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FF85" w14:textId="77777777" w:rsidR="00A92158" w:rsidRDefault="00185133">
      <w:r>
        <w:rPr>
          <w:rFonts w:eastAsia="Times New Roman"/>
          <w:noProof/>
          <w:lang w:eastAsia="nl-NL"/>
        </w:rPr>
        <w:drawing>
          <wp:inline distT="0" distB="0" distL="0" distR="0" wp14:anchorId="67CD2BAE" wp14:editId="4511950B">
            <wp:extent cx="6645910" cy="1151556"/>
            <wp:effectExtent l="19050" t="0" r="2540" b="0"/>
            <wp:docPr id="2" name="AF45A81D-0747-4F9F-88C6-715CC53B6AFB" descr="cid:12DC16AE-143C-4497-A44F-6BD3773249A2@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45A81D-0747-4F9F-88C6-715CC53B6AFB" descr="cid:12DC16AE-143C-4497-A44F-6BD3773249A2@home"/>
                    <pic:cNvPicPr>
                      <a:picLocks noChangeAspect="1" noChangeArrowheads="1"/>
                    </pic:cNvPicPr>
                  </pic:nvPicPr>
                  <pic:blipFill>
                    <a:blip r:embed="rId8" r:link="rId9" cstate="print"/>
                    <a:srcRect/>
                    <a:stretch>
                      <a:fillRect/>
                    </a:stretch>
                  </pic:blipFill>
                  <pic:spPr bwMode="auto">
                    <a:xfrm>
                      <a:off x="0" y="0"/>
                      <a:ext cx="6645910" cy="1151556"/>
                    </a:xfrm>
                    <a:prstGeom prst="rect">
                      <a:avLst/>
                    </a:prstGeom>
                    <a:noFill/>
                    <a:ln w="9525">
                      <a:noFill/>
                      <a:miter lim="800000"/>
                      <a:headEnd/>
                      <a:tailEnd/>
                    </a:ln>
                  </pic:spPr>
                </pic:pic>
              </a:graphicData>
            </a:graphic>
          </wp:inline>
        </w:drawing>
      </w:r>
    </w:p>
    <w:p w14:paraId="0E625FEB" w14:textId="77777777" w:rsidR="005F231E" w:rsidRDefault="005F231E"/>
    <w:p w14:paraId="6F068299" w14:textId="2A51DB4E" w:rsidR="005F231E" w:rsidRDefault="000531FA" w:rsidP="00A7370D">
      <w:pPr>
        <w:rPr>
          <w:sz w:val="24"/>
          <w:szCs w:val="24"/>
        </w:rPr>
      </w:pPr>
      <w:r>
        <w:rPr>
          <w:sz w:val="24"/>
          <w:szCs w:val="24"/>
        </w:rPr>
        <w:t>Beste vrijwilligers,</w:t>
      </w:r>
    </w:p>
    <w:p w14:paraId="21570D7D" w14:textId="23AD3932" w:rsidR="000531FA" w:rsidRDefault="000531FA" w:rsidP="00A7370D">
      <w:pPr>
        <w:rPr>
          <w:sz w:val="24"/>
          <w:szCs w:val="24"/>
        </w:rPr>
      </w:pPr>
    </w:p>
    <w:p w14:paraId="47780343" w14:textId="0CBB7F47" w:rsidR="000531FA" w:rsidRDefault="000531FA" w:rsidP="00A7370D">
      <w:pPr>
        <w:rPr>
          <w:sz w:val="24"/>
          <w:szCs w:val="24"/>
        </w:rPr>
      </w:pPr>
      <w:r>
        <w:rPr>
          <w:sz w:val="24"/>
          <w:szCs w:val="24"/>
        </w:rPr>
        <w:t>In verband met de nieuwe coronaregels per 6-11-2021, moet iedereen boven de 18 jaar een geldige QR-code laten zien.</w:t>
      </w:r>
    </w:p>
    <w:p w14:paraId="4CE0A8E9" w14:textId="1454A878" w:rsidR="000531FA" w:rsidRDefault="000531FA" w:rsidP="00A7370D">
      <w:pPr>
        <w:rPr>
          <w:sz w:val="24"/>
          <w:szCs w:val="24"/>
        </w:rPr>
      </w:pPr>
      <w:r>
        <w:rPr>
          <w:sz w:val="24"/>
          <w:szCs w:val="24"/>
        </w:rPr>
        <w:t>Er zijn ook uitzonderingen, via deze brief krijgt u toegang tot het sportcomplex de Helster in Elst als u tot deze bijzonder groep hoort.</w:t>
      </w:r>
    </w:p>
    <w:p w14:paraId="71C3A8B7" w14:textId="77777777" w:rsidR="000531FA" w:rsidRDefault="000531FA" w:rsidP="00A7370D">
      <w:pPr>
        <w:rPr>
          <w:sz w:val="24"/>
          <w:szCs w:val="24"/>
        </w:rPr>
      </w:pPr>
    </w:p>
    <w:p w14:paraId="2C481119" w14:textId="77777777" w:rsidR="000531FA" w:rsidRDefault="000531FA" w:rsidP="000531FA">
      <w:pPr>
        <w:spacing w:line="300" w:lineRule="auto"/>
        <w:rPr>
          <w:rFonts w:ascii="Arial" w:eastAsia="Times New Roman" w:hAnsi="Arial" w:cs="Arial"/>
          <w:color w:val="4F4F4F"/>
          <w:sz w:val="23"/>
          <w:szCs w:val="23"/>
        </w:rPr>
      </w:pPr>
      <w:r>
        <w:rPr>
          <w:rFonts w:ascii="Arial" w:eastAsia="Times New Roman" w:hAnsi="Arial" w:cs="Arial"/>
          <w:color w:val="4F4F4F"/>
          <w:sz w:val="23"/>
          <w:szCs w:val="23"/>
        </w:rPr>
        <w:t xml:space="preserve">Het coronatoegangsbewijs is vanaf 6 november </w:t>
      </w:r>
      <w:r>
        <w:rPr>
          <w:rStyle w:val="Zwaar"/>
          <w:rFonts w:ascii="Arial" w:eastAsia="Times New Roman" w:hAnsi="Arial" w:cs="Arial"/>
          <w:color w:val="4F4F4F"/>
          <w:sz w:val="23"/>
          <w:szCs w:val="23"/>
        </w:rPr>
        <w:t>niet verplicht voor</w:t>
      </w:r>
      <w:r>
        <w:rPr>
          <w:rFonts w:ascii="Arial" w:eastAsia="Times New Roman" w:hAnsi="Arial" w:cs="Arial"/>
          <w:color w:val="4F4F4F"/>
          <w:sz w:val="23"/>
          <w:szCs w:val="23"/>
        </w:rPr>
        <w:t>:</w:t>
      </w:r>
    </w:p>
    <w:p w14:paraId="63C4B2F6" w14:textId="77777777" w:rsidR="000531FA" w:rsidRDefault="000531FA" w:rsidP="000531FA">
      <w:pPr>
        <w:numPr>
          <w:ilvl w:val="0"/>
          <w:numId w:val="1"/>
        </w:numPr>
        <w:spacing w:before="100" w:beforeAutospacing="1" w:after="100" w:afterAutospacing="1" w:line="300" w:lineRule="auto"/>
        <w:ind w:left="1080"/>
        <w:rPr>
          <w:rFonts w:ascii="Arial" w:eastAsia="Times New Roman" w:hAnsi="Arial" w:cs="Arial"/>
          <w:color w:val="4F4F4F"/>
          <w:sz w:val="23"/>
          <w:szCs w:val="23"/>
        </w:rPr>
      </w:pPr>
      <w:r>
        <w:rPr>
          <w:rFonts w:ascii="Arial" w:eastAsia="Times New Roman" w:hAnsi="Arial" w:cs="Arial"/>
          <w:color w:val="4F4F4F"/>
          <w:sz w:val="23"/>
          <w:szCs w:val="23"/>
        </w:rPr>
        <w:t>Sporters en publiek bij buitensportlocaties. Maar bij het betreden van een binnenruimte, zoals kleedkamer, toilet, bestuurskamer of kantine en op het buitenterras, moet er wel een coronatoegangsbewijs worden getoond.</w:t>
      </w:r>
    </w:p>
    <w:p w14:paraId="45E40C3D" w14:textId="77777777" w:rsidR="00B62F7A" w:rsidRDefault="000531FA" w:rsidP="000531FA">
      <w:pPr>
        <w:numPr>
          <w:ilvl w:val="0"/>
          <w:numId w:val="1"/>
        </w:numPr>
        <w:spacing w:before="100" w:beforeAutospacing="1" w:after="100" w:afterAutospacing="1" w:line="300" w:lineRule="auto"/>
        <w:ind w:left="1080"/>
        <w:rPr>
          <w:rFonts w:ascii="Arial" w:eastAsia="Times New Roman" w:hAnsi="Arial" w:cs="Arial"/>
          <w:color w:val="4F4F4F"/>
          <w:sz w:val="23"/>
          <w:szCs w:val="23"/>
        </w:rPr>
      </w:pPr>
      <w:r>
        <w:rPr>
          <w:rFonts w:ascii="Arial" w:eastAsia="Times New Roman" w:hAnsi="Arial" w:cs="Arial"/>
          <w:color w:val="4F4F4F"/>
          <w:sz w:val="23"/>
          <w:szCs w:val="23"/>
        </w:rPr>
        <w:t>Vrijwilligers en professionals die functioneel aanwezig moeten zijn, zoals trainers, coaches, onderhoudsprofessionals, arbitrage, begeleiders van sporters met een beperking en vrijwilligers. Dit geldt niet voor ouders die meerijden naar uitwedstrijden. Zij moeten op een binnen(sport)locatie wel een coronatoegangsbewijs tonen.</w:t>
      </w:r>
    </w:p>
    <w:p w14:paraId="015F5CCD" w14:textId="68CE1AB9" w:rsidR="000531FA" w:rsidRPr="00B62F7A" w:rsidRDefault="000531FA" w:rsidP="000531FA">
      <w:pPr>
        <w:numPr>
          <w:ilvl w:val="0"/>
          <w:numId w:val="1"/>
        </w:numPr>
        <w:spacing w:before="100" w:beforeAutospacing="1" w:after="100" w:afterAutospacing="1" w:line="300" w:lineRule="auto"/>
        <w:ind w:left="1080"/>
        <w:rPr>
          <w:rFonts w:ascii="Arial" w:eastAsia="Times New Roman" w:hAnsi="Arial" w:cs="Arial"/>
          <w:color w:val="4F4F4F"/>
          <w:sz w:val="23"/>
          <w:szCs w:val="23"/>
        </w:rPr>
      </w:pPr>
      <w:r w:rsidRPr="00B62F7A">
        <w:rPr>
          <w:rFonts w:ascii="Arial" w:eastAsia="Times New Roman" w:hAnsi="Arial" w:cs="Arial"/>
          <w:color w:val="4F4F4F"/>
          <w:sz w:val="23"/>
          <w:szCs w:val="23"/>
        </w:rPr>
        <w:t>Een afhaallocatie buiten van een horecavoorziening.</w:t>
      </w:r>
    </w:p>
    <w:p w14:paraId="76F45769" w14:textId="77777777" w:rsidR="000531FA" w:rsidRDefault="000531FA" w:rsidP="000531FA">
      <w:pPr>
        <w:rPr>
          <w:rFonts w:eastAsiaTheme="minorEastAsia"/>
          <w:noProof/>
          <w:lang w:eastAsia="nl-NL"/>
        </w:rPr>
      </w:pPr>
      <w:bookmarkStart w:id="0" w:name="_MailAutoSig"/>
      <w:r>
        <w:rPr>
          <w:rFonts w:eastAsiaTheme="minorEastAsia"/>
          <w:noProof/>
          <w:lang w:eastAsia="nl-NL"/>
        </w:rPr>
        <w:t>Met vriendelijk groet,</w:t>
      </w:r>
    </w:p>
    <w:p w14:paraId="16CA4764" w14:textId="627A629A" w:rsidR="000531FA" w:rsidRDefault="000531FA" w:rsidP="000531FA">
      <w:pPr>
        <w:rPr>
          <w:rFonts w:eastAsiaTheme="minorEastAsia"/>
          <w:noProof/>
          <w:lang w:eastAsia="nl-NL"/>
        </w:rPr>
      </w:pPr>
      <w:r>
        <w:rPr>
          <w:rFonts w:eastAsiaTheme="minorEastAsia"/>
          <w:noProof/>
          <w:lang w:eastAsia="nl-NL"/>
        </w:rPr>
        <w:t>Voorzitter EZ&amp;PC</w:t>
      </w:r>
    </w:p>
    <w:p w14:paraId="69217EB3" w14:textId="77777777" w:rsidR="000531FA" w:rsidRDefault="000531FA" w:rsidP="000531FA">
      <w:pPr>
        <w:rPr>
          <w:rFonts w:eastAsiaTheme="minorEastAsia"/>
          <w:noProof/>
          <w:lang w:eastAsia="nl-NL"/>
        </w:rPr>
      </w:pPr>
      <w:r>
        <w:rPr>
          <w:rFonts w:eastAsiaTheme="minorEastAsia"/>
          <w:noProof/>
          <w:lang w:eastAsia="nl-NL"/>
        </w:rPr>
        <w:t>Hessel Romeijn</w:t>
      </w:r>
    </w:p>
    <w:p w14:paraId="205288E4" w14:textId="792DF2AB" w:rsidR="000531FA" w:rsidRPr="00DD66C1" w:rsidRDefault="000531FA" w:rsidP="000531FA">
      <w:pPr>
        <w:rPr>
          <w:sz w:val="24"/>
          <w:szCs w:val="24"/>
        </w:rPr>
      </w:pPr>
      <w:r>
        <w:rPr>
          <w:rFonts w:eastAsiaTheme="minorEastAsia"/>
          <w:noProof/>
          <w:lang w:eastAsia="nl-NL"/>
        </w:rPr>
        <w:t>Mob: 06-41864392</w:t>
      </w:r>
      <w:bookmarkEnd w:id="0"/>
    </w:p>
    <w:sectPr w:rsidR="000531FA" w:rsidRPr="00DD66C1" w:rsidSect="0059713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308B" w14:textId="77777777" w:rsidR="00AA1A35" w:rsidRDefault="00AA1A35" w:rsidP="00185133">
      <w:pPr>
        <w:spacing w:before="0" w:line="240" w:lineRule="auto"/>
      </w:pPr>
      <w:r>
        <w:separator/>
      </w:r>
    </w:p>
  </w:endnote>
  <w:endnote w:type="continuationSeparator" w:id="0">
    <w:p w14:paraId="0E9B1D81" w14:textId="77777777" w:rsidR="00AA1A35" w:rsidRDefault="00AA1A35" w:rsidP="001851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01B3" w14:textId="77777777" w:rsidR="00B12E18" w:rsidRDefault="00B12E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BEC2" w14:textId="77777777" w:rsidR="005E706C" w:rsidRDefault="005E706C" w:rsidP="00185133">
    <w:pPr>
      <w:pStyle w:val="Voettekst"/>
      <w:rPr>
        <w:rFonts w:ascii="MS Reference Sans Serif" w:hAnsi="MS Reference Sans Serif"/>
        <w:color w:val="002060"/>
        <w:sz w:val="18"/>
        <w:szCs w:val="18"/>
      </w:rPr>
    </w:pPr>
  </w:p>
  <w:p w14:paraId="5E0DDC23" w14:textId="77777777" w:rsidR="005E706C" w:rsidRDefault="00AA1A35" w:rsidP="00185133">
    <w:pPr>
      <w:pStyle w:val="Voettekst"/>
      <w:rPr>
        <w:rFonts w:ascii="MS Reference Sans Serif" w:hAnsi="MS Reference Sans Serif"/>
        <w:color w:val="002060"/>
        <w:sz w:val="18"/>
        <w:szCs w:val="18"/>
      </w:rPr>
    </w:pPr>
    <w:r>
      <w:rPr>
        <w:rFonts w:ascii="MS Reference Sans Serif" w:hAnsi="MS Reference Sans Serif"/>
        <w:noProof/>
        <w:color w:val="002060"/>
        <w:sz w:val="18"/>
        <w:szCs w:val="18"/>
      </w:rPr>
      <w:pict w14:anchorId="5181677A">
        <v:rect id="_x0000_i1025" alt="" style="width:523.3pt;height:.05pt;mso-width-percent:0;mso-height-percent:0;mso-width-percent:0;mso-height-percent:0" o:hralign="center" o:hrstd="t" o:hr="t" fillcolor="#a0a0a0" stroked="f"/>
      </w:pict>
    </w:r>
  </w:p>
  <w:p w14:paraId="54C30561" w14:textId="68F3E131" w:rsidR="00185133" w:rsidRPr="00500506" w:rsidRDefault="00185133" w:rsidP="00185133">
    <w:pPr>
      <w:pStyle w:val="Voettekst"/>
      <w:rPr>
        <w:rFonts w:ascii="Arial" w:hAnsi="Arial" w:cs="Arial"/>
        <w:color w:val="002060"/>
        <w:sz w:val="18"/>
        <w:szCs w:val="18"/>
      </w:rPr>
    </w:pPr>
    <w:r w:rsidRPr="00500506">
      <w:rPr>
        <w:rFonts w:ascii="Arial" w:hAnsi="Arial" w:cs="Arial"/>
        <w:color w:val="002060"/>
        <w:sz w:val="18"/>
        <w:szCs w:val="18"/>
      </w:rPr>
      <w:t xml:space="preserve">Postadres: </w:t>
    </w:r>
    <w:r w:rsidR="0094331A">
      <w:rPr>
        <w:rFonts w:ascii="Arial" w:hAnsi="Arial" w:cs="Arial"/>
        <w:color w:val="002060"/>
        <w:sz w:val="18"/>
        <w:szCs w:val="18"/>
      </w:rPr>
      <w:t xml:space="preserve">Industrieweg 22, 6662PA </w:t>
    </w:r>
    <w:r w:rsidR="004B5240">
      <w:rPr>
        <w:rFonts w:ascii="Arial" w:hAnsi="Arial" w:cs="Arial"/>
        <w:color w:val="002060"/>
        <w:sz w:val="18"/>
        <w:szCs w:val="18"/>
      </w:rPr>
      <w:t xml:space="preserve">Elst.     </w:t>
    </w:r>
    <w:r w:rsidR="004B5240">
      <w:rPr>
        <w:rFonts w:ascii="Arial" w:hAnsi="Arial" w:cs="Arial"/>
        <w:color w:val="002060"/>
        <w:sz w:val="18"/>
        <w:szCs w:val="18"/>
      </w:rPr>
      <w:tab/>
    </w:r>
    <w:r w:rsidRPr="00500506">
      <w:rPr>
        <w:rFonts w:ascii="Arial" w:hAnsi="Arial" w:cs="Arial"/>
        <w:color w:val="002060"/>
        <w:sz w:val="18"/>
        <w:szCs w:val="18"/>
      </w:rPr>
      <w:tab/>
    </w:r>
    <w:hyperlink r:id="rId1" w:history="1">
      <w:r w:rsidRPr="00500506">
        <w:rPr>
          <w:rStyle w:val="Hyperlink"/>
          <w:rFonts w:ascii="Arial" w:hAnsi="Arial" w:cs="Arial"/>
          <w:color w:val="002060"/>
          <w:sz w:val="18"/>
          <w:szCs w:val="18"/>
        </w:rPr>
        <w:t>www.ez-pc.nl</w:t>
      </w:r>
    </w:hyperlink>
    <w:r w:rsidRPr="00500506">
      <w:rPr>
        <w:rFonts w:ascii="Arial" w:hAnsi="Arial" w:cs="Arial"/>
        <w:color w:val="002060"/>
        <w:sz w:val="18"/>
        <w:szCs w:val="18"/>
      </w:rPr>
      <w:t xml:space="preserve"> </w:t>
    </w:r>
  </w:p>
  <w:p w14:paraId="58B22BD6" w14:textId="77777777" w:rsidR="00185133" w:rsidRPr="00A7370D" w:rsidRDefault="00185133" w:rsidP="00185133">
    <w:pPr>
      <w:pStyle w:val="Voettekst"/>
      <w:rPr>
        <w:rFonts w:ascii="Arial" w:hAnsi="Arial" w:cs="Arial"/>
        <w:color w:val="002060"/>
        <w:sz w:val="18"/>
        <w:szCs w:val="18"/>
        <w:lang w:val="en-US"/>
      </w:rPr>
    </w:pPr>
    <w:r w:rsidRPr="00A7370D">
      <w:rPr>
        <w:rFonts w:ascii="Arial" w:hAnsi="Arial" w:cs="Arial"/>
        <w:color w:val="002060"/>
        <w:sz w:val="18"/>
        <w:szCs w:val="18"/>
        <w:lang w:val="en-US"/>
      </w:rPr>
      <w:t>E</w:t>
    </w:r>
    <w:r w:rsidR="004B5240">
      <w:rPr>
        <w:rFonts w:ascii="Arial" w:hAnsi="Arial" w:cs="Arial"/>
        <w:color w:val="002060"/>
        <w:sz w:val="18"/>
        <w:szCs w:val="18"/>
        <w:lang w:val="en-US"/>
      </w:rPr>
      <w:t>-</w:t>
    </w:r>
    <w:r w:rsidRPr="00A7370D">
      <w:rPr>
        <w:rFonts w:ascii="Arial" w:hAnsi="Arial" w:cs="Arial"/>
        <w:color w:val="002060"/>
        <w:sz w:val="18"/>
        <w:szCs w:val="18"/>
        <w:lang w:val="en-US"/>
      </w:rPr>
      <w:t>mail</w:t>
    </w:r>
    <w:r w:rsidR="004B5240">
      <w:rPr>
        <w:rFonts w:ascii="Arial" w:hAnsi="Arial" w:cs="Arial"/>
        <w:color w:val="002060"/>
        <w:sz w:val="18"/>
        <w:szCs w:val="18"/>
        <w:lang w:val="en-US"/>
      </w:rPr>
      <w:t>adres</w:t>
    </w:r>
    <w:r w:rsidRPr="00A7370D">
      <w:rPr>
        <w:rFonts w:ascii="Arial" w:hAnsi="Arial" w:cs="Arial"/>
        <w:color w:val="002060"/>
        <w:sz w:val="18"/>
        <w:szCs w:val="18"/>
        <w:lang w:val="en-US"/>
      </w:rPr>
      <w:t xml:space="preserve">: </w:t>
    </w:r>
    <w:r w:rsidR="004B5240">
      <w:rPr>
        <w:rFonts w:ascii="Arial" w:hAnsi="Arial" w:cs="Arial"/>
        <w:color w:val="002060"/>
        <w:sz w:val="18"/>
        <w:szCs w:val="18"/>
        <w:lang w:val="en-US"/>
      </w:rPr>
      <w:t>secretariaat</w:t>
    </w:r>
    <w:r w:rsidRPr="00A7370D">
      <w:rPr>
        <w:rFonts w:ascii="Arial" w:hAnsi="Arial" w:cs="Arial"/>
        <w:color w:val="002060"/>
        <w:sz w:val="18"/>
        <w:szCs w:val="18"/>
        <w:lang w:val="en-US"/>
      </w:rPr>
      <w:t>@ez-pc.nl</w:t>
    </w:r>
  </w:p>
  <w:p w14:paraId="4648832A" w14:textId="77777777" w:rsidR="00185133" w:rsidRPr="00A7370D" w:rsidRDefault="00185133" w:rsidP="00185133">
    <w:pPr>
      <w:pStyle w:val="Voettekst"/>
      <w:rPr>
        <w:rFonts w:ascii="Arial" w:hAnsi="Arial" w:cs="Arial"/>
        <w:color w:val="002060"/>
        <w:sz w:val="18"/>
        <w:szCs w:val="18"/>
        <w:lang w:val="en-US"/>
      </w:rPr>
    </w:pPr>
    <w:r w:rsidRPr="00A7370D">
      <w:rPr>
        <w:rFonts w:ascii="Arial" w:hAnsi="Arial" w:cs="Arial"/>
        <w:color w:val="002060"/>
        <w:sz w:val="18"/>
        <w:szCs w:val="18"/>
        <w:lang w:val="en-US"/>
      </w:rPr>
      <w:t>RABOBANK: NL 86 RABO 031.68.01.380</w:t>
    </w:r>
    <w:r w:rsidRPr="00A7370D">
      <w:rPr>
        <w:rFonts w:ascii="Arial" w:hAnsi="Arial" w:cs="Arial"/>
        <w:color w:val="002060"/>
        <w:sz w:val="18"/>
        <w:szCs w:val="18"/>
        <w:lang w:val="en-US"/>
      </w:rPr>
      <w:tab/>
    </w:r>
    <w:r w:rsidRPr="00A7370D">
      <w:rPr>
        <w:rFonts w:ascii="Arial" w:hAnsi="Arial" w:cs="Arial"/>
        <w:color w:val="002060"/>
        <w:sz w:val="18"/>
        <w:szCs w:val="18"/>
        <w:lang w:val="en-US"/>
      </w:rPr>
      <w:tab/>
      <w:t xml:space="preserve">  KvK: 40120292</w:t>
    </w:r>
  </w:p>
  <w:p w14:paraId="66DCB49A" w14:textId="77777777" w:rsidR="00500506" w:rsidRPr="00500506" w:rsidRDefault="00500506" w:rsidP="00500506">
    <w:pPr>
      <w:rPr>
        <w:rFonts w:ascii="Arial" w:hAnsi="Arial" w:cs="Arial"/>
        <w:color w:val="1F497D"/>
        <w:sz w:val="18"/>
        <w:szCs w:val="18"/>
      </w:rPr>
    </w:pPr>
    <w:r w:rsidRPr="00500506">
      <w:rPr>
        <w:rFonts w:ascii="Arial" w:hAnsi="Arial" w:cs="Arial"/>
        <w:color w:val="1F497D"/>
        <w:sz w:val="18"/>
        <w:szCs w:val="18"/>
      </w:rPr>
      <w:t>Alle gegevens die wij verzamelen, behandelen wij strikt vertrouwelijk en in overeenstemming met de Algemene Verordening Gegevensbescherming. Meer informatie over ons privacyreglement vindt u op</w:t>
    </w:r>
    <w:r w:rsidRPr="00500506">
      <w:rPr>
        <w:rFonts w:ascii="Arial" w:hAnsi="Arial" w:cs="Arial"/>
        <w:sz w:val="18"/>
        <w:szCs w:val="18"/>
      </w:rPr>
      <w:t xml:space="preserve"> </w:t>
    </w:r>
    <w:hyperlink r:id="rId2" w:history="1">
      <w:r w:rsidRPr="00500506">
        <w:rPr>
          <w:rStyle w:val="Hyperlink"/>
          <w:rFonts w:ascii="Arial" w:hAnsi="Arial" w:cs="Arial"/>
          <w:sz w:val="18"/>
          <w:szCs w:val="18"/>
        </w:rPr>
        <w:t>https://ez-pc.nl/privacy/</w:t>
      </w:r>
    </w:hyperlink>
    <w:r w:rsidRPr="00500506">
      <w:rPr>
        <w:rFonts w:ascii="Arial" w:hAnsi="Arial" w:cs="Arial"/>
        <w:color w:val="1F497D"/>
        <w:sz w:val="18"/>
        <w:szCs w:val="18"/>
      </w:rPr>
      <w:t>.</w:t>
    </w:r>
  </w:p>
  <w:p w14:paraId="3C0969B0" w14:textId="77777777" w:rsidR="00500506" w:rsidRPr="00ED674F" w:rsidRDefault="00500506" w:rsidP="00185133">
    <w:pPr>
      <w:pStyle w:val="Voettekst"/>
      <w:rPr>
        <w:rFonts w:ascii="MS Reference Sans Serif" w:hAnsi="MS Reference Sans Serif"/>
        <w:color w:val="002060"/>
        <w:sz w:val="18"/>
        <w:szCs w:val="18"/>
      </w:rPr>
    </w:pPr>
  </w:p>
  <w:p w14:paraId="50285470" w14:textId="77777777" w:rsidR="00185133" w:rsidRPr="00ED674F" w:rsidRDefault="00185133" w:rsidP="00185133">
    <w:pPr>
      <w:pStyle w:val="Voettekst"/>
      <w:rPr>
        <w:rFonts w:ascii="Century Gothic" w:hAnsi="Century Gothic"/>
        <w:color w:val="1F497D" w:themeColor="text2"/>
        <w:sz w:val="16"/>
      </w:rPr>
    </w:pPr>
    <w:r w:rsidRPr="00ED674F">
      <w:rPr>
        <w:rFonts w:ascii="Century Gothic" w:hAnsi="Century Gothic"/>
        <w:color w:val="1F497D" w:themeColor="text2"/>
        <w:sz w:val="16"/>
      </w:rPr>
      <w:tab/>
    </w:r>
    <w:r w:rsidRPr="00ED674F">
      <w:rPr>
        <w:rFonts w:ascii="Century Gothic" w:hAnsi="Century Gothic"/>
        <w:color w:val="1F497D" w:themeColor="text2"/>
        <w:sz w:val="16"/>
      </w:rPr>
      <w:tab/>
    </w:r>
  </w:p>
  <w:p w14:paraId="363C1BD0" w14:textId="77777777" w:rsidR="00185133" w:rsidRPr="00D56E58" w:rsidRDefault="00185133">
    <w:pPr>
      <w:pStyle w:val="Voettekst"/>
      <w:rPr>
        <w:color w:val="1F497D" w:themeColor="tex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C626" w14:textId="77777777" w:rsidR="00B12E18" w:rsidRDefault="00B12E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2403" w14:textId="77777777" w:rsidR="00AA1A35" w:rsidRDefault="00AA1A35" w:rsidP="00185133">
      <w:pPr>
        <w:spacing w:before="0" w:line="240" w:lineRule="auto"/>
      </w:pPr>
      <w:r>
        <w:separator/>
      </w:r>
    </w:p>
  </w:footnote>
  <w:footnote w:type="continuationSeparator" w:id="0">
    <w:p w14:paraId="5064992D" w14:textId="77777777" w:rsidR="00AA1A35" w:rsidRDefault="00AA1A35" w:rsidP="0018513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2F63" w14:textId="77777777" w:rsidR="00B12E18" w:rsidRDefault="00B12E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F9C5" w14:textId="77777777" w:rsidR="00B12E18" w:rsidRDefault="00B12E18" w:rsidP="00B12E18">
    <w:pPr>
      <w:pStyle w:val="Koptekst"/>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5182" w14:textId="77777777" w:rsidR="00B12E18" w:rsidRDefault="00B12E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F082A"/>
    <w:multiLevelType w:val="multilevel"/>
    <w:tmpl w:val="D7D8F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3D"/>
    <w:rsid w:val="000531FA"/>
    <w:rsid w:val="00185133"/>
    <w:rsid w:val="001B7CDC"/>
    <w:rsid w:val="001C13DA"/>
    <w:rsid w:val="00201E8E"/>
    <w:rsid w:val="0020200A"/>
    <w:rsid w:val="002068E0"/>
    <w:rsid w:val="00270FC0"/>
    <w:rsid w:val="00345FFE"/>
    <w:rsid w:val="00387143"/>
    <w:rsid w:val="00460402"/>
    <w:rsid w:val="004B4561"/>
    <w:rsid w:val="004B5240"/>
    <w:rsid w:val="00500506"/>
    <w:rsid w:val="00524CAC"/>
    <w:rsid w:val="00591591"/>
    <w:rsid w:val="0059713D"/>
    <w:rsid w:val="005A7E02"/>
    <w:rsid w:val="005E706C"/>
    <w:rsid w:val="005F231E"/>
    <w:rsid w:val="00616BD3"/>
    <w:rsid w:val="00631484"/>
    <w:rsid w:val="0065161E"/>
    <w:rsid w:val="00675FC0"/>
    <w:rsid w:val="006A49B3"/>
    <w:rsid w:val="008B224C"/>
    <w:rsid w:val="00927933"/>
    <w:rsid w:val="0094331A"/>
    <w:rsid w:val="00A15929"/>
    <w:rsid w:val="00A1728A"/>
    <w:rsid w:val="00A45A2C"/>
    <w:rsid w:val="00A7370D"/>
    <w:rsid w:val="00A92158"/>
    <w:rsid w:val="00AA1A35"/>
    <w:rsid w:val="00AC0427"/>
    <w:rsid w:val="00AD198E"/>
    <w:rsid w:val="00AE0D1A"/>
    <w:rsid w:val="00B12E18"/>
    <w:rsid w:val="00B62F7A"/>
    <w:rsid w:val="00BA7F20"/>
    <w:rsid w:val="00CE164F"/>
    <w:rsid w:val="00D56E58"/>
    <w:rsid w:val="00DD66C1"/>
    <w:rsid w:val="00ED674F"/>
    <w:rsid w:val="00F84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3149B"/>
  <w15:docId w15:val="{36C2C895-5B9E-CF4E-A951-E4F63C99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21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713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713D"/>
    <w:rPr>
      <w:rFonts w:ascii="Tahoma" w:hAnsi="Tahoma" w:cs="Tahoma"/>
      <w:sz w:val="16"/>
      <w:szCs w:val="16"/>
    </w:rPr>
  </w:style>
  <w:style w:type="paragraph" w:styleId="Koptekst">
    <w:name w:val="header"/>
    <w:basedOn w:val="Standaard"/>
    <w:link w:val="KoptekstChar"/>
    <w:uiPriority w:val="99"/>
    <w:semiHidden/>
    <w:unhideWhenUsed/>
    <w:rsid w:val="00185133"/>
    <w:pPr>
      <w:tabs>
        <w:tab w:val="center" w:pos="4536"/>
        <w:tab w:val="right" w:pos="9072"/>
      </w:tabs>
      <w:spacing w:before="0" w:line="240" w:lineRule="auto"/>
    </w:pPr>
  </w:style>
  <w:style w:type="character" w:customStyle="1" w:styleId="KoptekstChar">
    <w:name w:val="Koptekst Char"/>
    <w:basedOn w:val="Standaardalinea-lettertype"/>
    <w:link w:val="Koptekst"/>
    <w:uiPriority w:val="99"/>
    <w:semiHidden/>
    <w:rsid w:val="00185133"/>
  </w:style>
  <w:style w:type="paragraph" w:styleId="Voettekst">
    <w:name w:val="footer"/>
    <w:basedOn w:val="Standaard"/>
    <w:link w:val="VoettekstChar"/>
    <w:semiHidden/>
    <w:unhideWhenUsed/>
    <w:rsid w:val="00185133"/>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semiHidden/>
    <w:rsid w:val="00185133"/>
  </w:style>
  <w:style w:type="character" w:styleId="Hyperlink">
    <w:name w:val="Hyperlink"/>
    <w:basedOn w:val="Standaardalinea-lettertype"/>
    <w:semiHidden/>
    <w:rsid w:val="00185133"/>
    <w:rPr>
      <w:color w:val="0000FF"/>
      <w:u w:val="single"/>
    </w:rPr>
  </w:style>
  <w:style w:type="table" w:styleId="Tabelraster">
    <w:name w:val="Table Grid"/>
    <w:basedOn w:val="Standaardtabel"/>
    <w:uiPriority w:val="59"/>
    <w:rsid w:val="00524CA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53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30364">
      <w:bodyDiv w:val="1"/>
      <w:marLeft w:val="0"/>
      <w:marRight w:val="0"/>
      <w:marTop w:val="0"/>
      <w:marBottom w:val="0"/>
      <w:divBdr>
        <w:top w:val="none" w:sz="0" w:space="0" w:color="auto"/>
        <w:left w:val="none" w:sz="0" w:space="0" w:color="auto"/>
        <w:bottom w:val="none" w:sz="0" w:space="0" w:color="auto"/>
        <w:right w:val="none" w:sz="0" w:space="0" w:color="auto"/>
      </w:divBdr>
    </w:div>
    <w:div w:id="798260148">
      <w:bodyDiv w:val="1"/>
      <w:marLeft w:val="0"/>
      <w:marRight w:val="0"/>
      <w:marTop w:val="0"/>
      <w:marBottom w:val="0"/>
      <w:divBdr>
        <w:top w:val="none" w:sz="0" w:space="0" w:color="auto"/>
        <w:left w:val="none" w:sz="0" w:space="0" w:color="auto"/>
        <w:bottom w:val="none" w:sz="0" w:space="0" w:color="auto"/>
        <w:right w:val="none" w:sz="0" w:space="0" w:color="auto"/>
      </w:divBdr>
    </w:div>
    <w:div w:id="1011297250">
      <w:bodyDiv w:val="1"/>
      <w:marLeft w:val="0"/>
      <w:marRight w:val="0"/>
      <w:marTop w:val="0"/>
      <w:marBottom w:val="0"/>
      <w:divBdr>
        <w:top w:val="none" w:sz="0" w:space="0" w:color="auto"/>
        <w:left w:val="none" w:sz="0" w:space="0" w:color="auto"/>
        <w:bottom w:val="none" w:sz="0" w:space="0" w:color="auto"/>
        <w:right w:val="none" w:sz="0" w:space="0" w:color="auto"/>
      </w:divBdr>
    </w:div>
    <w:div w:id="12492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12DC16AE-143C-4497-A44F-6BD3773249A2@ho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ez-pc.nl/privacy/" TargetMode="External"/><Relationship Id="rId1" Type="http://schemas.openxmlformats.org/officeDocument/2006/relationships/hyperlink" Target="http://www.ez-pc.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28DDA-F5DD-5145-986B-F9F653AC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156</Words>
  <Characters>859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hessel romeijn</cp:lastModifiedBy>
  <cp:revision>3</cp:revision>
  <dcterms:created xsi:type="dcterms:W3CDTF">2021-11-05T19:06:00Z</dcterms:created>
  <dcterms:modified xsi:type="dcterms:W3CDTF">2021-11-05T19:07:00Z</dcterms:modified>
</cp:coreProperties>
</file>